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rPr>
          <w:rFonts w:ascii="Calibri Light" w:hAnsi="Calibri Light"/>
          <w:b/>
          <w:sz w:val="56"/>
        </w:rPr>
        <w:t>Use of AI in Gaming</w:t>
      </w:r>
    </w:p>
    <w:p>
      <w:pPr>
        <w:pStyle w:val="Heading1"/>
        <w:jc w:val="center"/>
      </w:pPr>
      <w:r>
        <w:rPr>
          <w:rFonts w:ascii="Calibri Light" w:hAnsi="Calibri Light"/>
          <w:b/>
          <w:sz w:val="40"/>
        </w:rPr>
        <w:t>Chapter 1: Introduction</w:t>
      </w:r>
    </w:p>
    <w:p>
      <w:pPr>
        <w:pStyle w:val="Heading2"/>
      </w:pPr>
      <w:r>
        <w:rPr>
          <w:rFonts w:ascii="Calibri Light" w:hAnsi="Calibri Light"/>
          <w:b/>
          <w:sz w:val="32"/>
        </w:rPr>
        <w:t>1.1 Introduction</w:t>
      </w:r>
    </w:p>
    <w:p>
      <w:pPr>
        <w:jc w:val="both"/>
      </w:pPr>
      <w:r>
        <w:rPr>
          <w:rFonts w:ascii="Calibri" w:hAnsi="Calibri"/>
          <w:sz w:val="24"/>
        </w:rPr>
        <w:t>Introduction:</w:t>
        <w:br/>
        <w:br/>
        <w:t>The use of Artificial Intelligence (AI) in gaming has been increasing in recent years with the aim of improving player experience and increasing game complexity. AI is a field of computer science that has made rapid progress in recent years due to advances in machine learning and computational power. In the gaming industry, AI has been used for a variety of purposes, including improving game dynamics and automating certain tasks. This chapter will introduce the topic of AI in gaming and provide an overview of the main aims of using AI in gaming. It will also provide the research questions that the thesis aims to address.</w:t>
        <w:br/>
        <w:br/>
        <w:t>Overview of AI in Gaming:</w:t>
        <w:br/>
        <w:br/>
        <w:t>AI has been used in gaming for a long time, but recent advances have made it more prevalent. The main aims of using AI in gaming are to improve game dynamics, automate certain tasks, and provide more challenging opponents. In traditional games, the game mechanics were pre-scripted and relied on the player's input and interactions to determine the game's outcome. However, games that use AI allow for unpredictable gameplay that can adapt to the player's actions and decisions. The use of AI can also enhance realism in games by creating more intelligent opponents or non-playable characters (NPCs).</w:t>
        <w:br/>
        <w:br/>
        <w:t>One of the most famous examples of AI in gaming is AlphaGo, a system developed by Google DeepMind, which defeated the world champion in the game of Go. AlphaGo used a combination of deep learning and Monte Carlo tree search algorithms to calculate and predict potential moves, which gave it an advantage over human players. This achievement demonstrated the potential of using AI in gaming and inspired many game developers to integrate AI into their games.</w:t>
        <w:br/>
        <w:br/>
        <w:t>Research Questions:</w:t>
        <w:br/>
        <w:br/>
        <w:t>The main research questions that this thesis aims to address are:</w:t>
        <w:br/>
        <w:br/>
        <w:t>1. What are the main techniques used for AI in gaming, and how do they improve gameplay?</w:t>
        <w:br/>
        <w:t>2. What are the benefits and drawbacks of using AI in gaming, and how can these be balanced to create a better player experience?</w:t>
        <w:br/>
        <w:t>3. How does the use of AI change the design and development process of games, and what challenges or ethical concerns may arise?</w:t>
        <w:br/>
        <w:br/>
        <w:t>Techniques used for AI in Gaming:</w:t>
        <w:br/>
        <w:br/>
        <w:t>There are several techniques used for AI in gaming, including machine learning, rule-based systems, fuzzy logic, and genetic algorithms. Machine learning-based AI systems learn from data and improve over time, making them ideal for games that require adaptive gameplay, such as strategy games. Rule-based systems use pre-scripted rules to determine the game's outcome, which is useful for games that have a fixed set of rules and require predictable outcomes. Fuzzy logic is a more flexible approach, allowing for more gradual and nuanced decisions, while genetic algorithms use evolutionary principles to optimize an AI system's performance.</w:t>
        <w:br/>
        <w:br/>
        <w:t>Benefits and Drawbacks:</w:t>
        <w:br/>
        <w:br/>
        <w:t>The use of AI in gaming has several benefits, including improved gameplay, increased realism, and the ability to create more challenging opponents. However, there are several drawbacks, including potential bias or unfairness in the AI system's decision-making, the need for additional computational power, and the potential for a lack of creativity or unpredictability in gameplay.</w:t>
        <w:br/>
        <w:br/>
        <w:t>Design and Development Process:</w:t>
        <w:br/>
        <w:br/>
        <w:t>The use of AI in games can change the design and development process by requiring additional resources, such as specialized personnel or computational power. It can also introduce new ethical concerns, such as bias or privacy issues, that need to be addressed in the development process.</w:t>
        <w:br/>
        <w:br/>
        <w:t>Conclusion:</w:t>
        <w:br/>
        <w:br/>
        <w:t>In conclusion, AI has the potential to revolutionize the gaming industry by creating more challenging and immersive gameplay. However, there are several challenges that need to be addressed, such as ethical concerns and balancing the benefits and drawbacks of using AI. The next chapters of this thesis will explore these topics in more detail, providing examples and case studies of the use of AI in gaming and analyzing the impact it has on the industry.</w:t>
        <w:br/>
        <w:br/>
      </w:r>
    </w:p>
    <w:p>
      <w:pPr>
        <w:pStyle w:val="Heading2"/>
      </w:pPr>
      <w:r>
        <w:rPr>
          <w:rFonts w:ascii="Calibri Light" w:hAnsi="Calibri Light"/>
          <w:b/>
          <w:sz w:val="32"/>
        </w:rPr>
        <w:t>1.2 Background</w:t>
      </w:r>
    </w:p>
    <w:p>
      <w:pPr>
        <w:jc w:val="both"/>
      </w:pPr>
      <w:r>
        <w:rPr>
          <w:rFonts w:ascii="Calibri" w:hAnsi="Calibri"/>
          <w:sz w:val="24"/>
        </w:rPr>
        <w:t>Background</w:t>
        <w:br/>
        <w:br/>
        <w:t xml:space="preserve">Artificial Intelligence (AI) has been used in various forms of entertainment like games for years now. Since the 1960s, researchers have been working on developing AI algorithms that can play games, starting with tic-tac-toe (Buro, 2003). Games are excellent testbeds for AI as they provide a structured environment with clear rules and objectives. High-level gaming AI has many applications in society, including robotics, autonomous vehicles, and military applications. </w:t>
        <w:br/>
        <w:br/>
        <w:t xml:space="preserve">The earliest forms of AI in gaming made use of rule-based systems, in which the computer would use predefined rules to make decisions based on the game state. However, these systems were limited in their ability to make decisions beyond the rule set defined for each game. Later on, researchers started designing AI that could learn from experience, enabling them to make better decisions and adapt to changing game scenarios. This type of AI is known as machine learning. Machine learning algorithms can take advantage of large datasets and make decisions based on patterns in the data. </w:t>
        <w:br/>
        <w:br/>
        <w:t xml:space="preserve">As computing power increased in the 1980s and 1990s, researchers were able to design more complex AI systems, such as neural networks. These systems mimic the organization of the human brain and can be trained to recognize patterns and make decisions in a similar way. Neural networks can be especially useful in making decisions in complex gaming environments where many variables need to be considered simultaneously. </w:t>
        <w:br/>
        <w:br/>
        <w:t xml:space="preserve">Different types of games require different types of AI. In strategy games, for example, AI needs to be able to plan ahead and make decisions based on incomplete information. In contrast, AI for first-person shooters (FPS) would need to be more reactive and make accurate and quick decisions, such as aiming at targets. AI for role-playing games (RPG) may require more emotional intelligence, as they need to interact with characters in the game world. </w:t>
        <w:br/>
        <w:br/>
        <w:t xml:space="preserve">Some early examples of AI in gaming include the 1951 game Nim, which was one of the first video games to have an AI opponent (McDermott, 2014). The 1972 game Pong used simple rule-based AI to control the movement of the paddles. In the 1990s, games like SimCity made use of complex simulation techniques to model the behavior of individual people and organizations in the game world. </w:t>
        <w:br/>
        <w:br/>
        <w:t xml:space="preserve">One of the most significant advances in gaming AI has been the development of deep learning algorithms. Deep learning is a subset of machine learning that uses multiple layers of artificial neural networks to learn complex representations of data. Deep learning algorithms can process vast amounts of data and can learn to recognize patterns and make decisions with high accuracy. This technology has been used to great effect in creating realistic NPCs (non-player characters) in modern gaming environments. </w:t>
        <w:br/>
        <w:br/>
        <w:t>Conclusion</w:t>
        <w:br/>
        <w:br/>
        <w:t>In conclusion, AI has come a long way since the early days of simple rule-based systems. Researchers have developed increasingly complex algorithms that can learn, adapt, and make decisions in the dynamic and complex environments presented by modern video games. The types of AI used in gaming vary depending on the game genre and the level of human-like interaction required. As AI and computing technology evolve, we can expect to see even more sophisticated gaming AI capable of creating more immersive and engaging gaming experiences for players.</w:t>
        <w:br/>
        <w:br/>
      </w:r>
    </w:p>
    <w:p>
      <w:pPr>
        <w:pStyle w:val="Heading2"/>
      </w:pPr>
      <w:r>
        <w:rPr>
          <w:rFonts w:ascii="Calibri Light" w:hAnsi="Calibri Light"/>
          <w:b/>
          <w:sz w:val="32"/>
        </w:rPr>
        <w:t>1.3 Benefits of AI in Gaming</w:t>
      </w:r>
    </w:p>
    <w:p>
      <w:pPr>
        <w:jc w:val="both"/>
      </w:pPr>
      <w:r>
        <w:rPr>
          <w:rFonts w:ascii="Calibri" w:hAnsi="Calibri"/>
          <w:sz w:val="24"/>
        </w:rPr>
        <w:t>Introduction</w:t>
        <w:br/>
        <w:t>In recent years, the use of artificial intelligence (AI) technology has revolutionized the gaming industry. AI algorithms have been implemented in the development of video games to create smarter and more dynamic game worlds. AI technology has opened countless doors for game developers, allowing them to create more engaging and immersive gaming experiences. In this sub-chapter, we will explore the benefits of using AI in gaming.</w:t>
        <w:br/>
        <w:br/>
        <w:t>Benefits of AI in Gaming:</w:t>
        <w:br/>
        <w:br/>
        <w:t>1. Increased Complexity of Games</w:t>
        <w:br/>
        <w:t>One of the main benefits of AI in gaming is that it can increase the complexity of the gameplay. AI-powered game systems can create more challenging scenarios for players by building up difficulty levels over time. This is achieved by programming the AI to learn from the player's actions and adapt accordingly to their skill level and performance. The use of AI in games has allowed for the development of more realistic and challenging gameplay, making the gaming experience more satisfying and entertaining for players.</w:t>
        <w:br/>
        <w:br/>
        <w:t>Additionally, AI's ability to analyze gameplay data can provide valuable insights to game developers about how players interact with and perceive the game. This can help to improve the design of future games by allowing developers to create content that is more engaging and challenging based on player feedback.</w:t>
        <w:br/>
        <w:br/>
        <w:t>2. More Realistic Game Worlds</w:t>
        <w:br/>
        <w:t>Another benefit of AI in gaming is that it can create more realistic game worlds. AI algorithms used in game development can simulate real-world environments, physics, and behavior, making the game more immersive for the player. For example, In Rockstar Games' Red Dead Redemption II, the AI algorithms implemented for the game's ecosystem are capable of producing and modifying the game's environment based on the weather, time of day, and other variables.</w:t>
        <w:br/>
        <w:br/>
        <w:t>AI can also be used to create non-player characters (NPCs) that interact with the player in more realistic ways, adding depth and richness to the game's storyline. For instance, in the game Mass Effect 2, the AI system implemented for the NPC characters allowed them to develop relationships with the player; based on their dialogue choices and actions.</w:t>
        <w:br/>
        <w:br/>
        <w:t>3. Personalized Gameplay</w:t>
        <w:br/>
        <w:t>Another significant advantage of using AI in gaming is that it can personalize gameplay for individual players. AI-powered systems can analyze player inputs, preferences, behavior, and skill levels, then adapt the gameplay experience to suit the player's individual needs. This includes personalizing game elements such as difficulty, level progression, and game objectives to ensure that each player has a unique and gratifying gameplay experience.</w:t>
        <w:br/>
        <w:br/>
        <w:t>For example, Ubisoft's Tom Clancy's Rainbow Six Siege uses AI to match players with others of comparable skill levels, giving them a more competitive and fair experience.</w:t>
        <w:br/>
        <w:br/>
        <w:t>Conclusion</w:t>
        <w:br/>
        <w:t>In conclusion, AI in gaming has brought about tremendous benefits that have transformed the gaming industry. By using AI, game developers can create more engaging and immersive experiences while allowing for more realistic gameplay and personalized experiences. AI-powered gameplay provides players with greater depth and complexity, making the gaming experience more satisfying and enjoyable. As AI technology continues to advance, the future of gaming looks ever brighter.</w:t>
        <w:br/>
        <w:br/>
      </w:r>
    </w:p>
    <w:p>
      <w:pPr>
        <w:pStyle w:val="Heading2"/>
      </w:pPr>
      <w:r>
        <w:rPr>
          <w:rFonts w:ascii="Calibri Light" w:hAnsi="Calibri Light"/>
          <w:b/>
          <w:sz w:val="32"/>
        </w:rPr>
        <w:t>1.4 Challenges of AI in Gaming</w:t>
      </w:r>
    </w:p>
    <w:p>
      <w:pPr>
        <w:jc w:val="both"/>
      </w:pPr>
      <w:r>
        <w:rPr>
          <w:rFonts w:ascii="Calibri" w:hAnsi="Calibri"/>
          <w:sz w:val="24"/>
        </w:rPr>
        <w:t>Introduction:</w:t>
        <w:br/>
        <w:br/>
        <w:t>Artificial intelligence (AI) has revolutionized many industries, including gaming. AI systems are being used to create more immersive and interactive gaming experiences for players. However, there are also risks and challenges associated with the use of AI in gaming that need to be addressed. This chapter will provide an overview of some of the challenges associated with using AI in gaming, as well as ways to mitigate these challenges.</w:t>
        <w:br/>
        <w:br/>
        <w:t>Challenges of AI in Gaming:</w:t>
        <w:br/>
        <w:br/>
        <w:t>Creating realistic AI behaviors:</w:t>
        <w:br/>
        <w:br/>
        <w:t>One of the primary challenges of using AI in gaming is creating realistic and believable AI behaviors. Players expect AI characters to behave in a way that is consistent with their personality, abilities, and motivations. However, creating such behaviors is not trivial and often requires a lot of experimentation and tuning to get right. Additionally, AI characters must be able to interact with the game environment and other characters in a way that is both realistic and entertaining.</w:t>
        <w:br/>
        <w:br/>
        <w:t>Balancing game difficulty:</w:t>
        <w:br/>
        <w:br/>
        <w:t>Another challenge that arises when using AI in gaming is balancing the game difficulty. If AI characters are too easy to beat, the game may become boring or unchallenging. Conversely, if the AI characters are too difficult to beat, players may become frustrated or discouraged. It is essential to strike the right balance between difficulty and fun to keep players engaged.</w:t>
        <w:br/>
        <w:br/>
        <w:t>Preventing cheating:</w:t>
        <w:br/>
        <w:br/>
        <w:t>Cheating is another challenge when it comes to using AI in gaming. AI can be used to exploit game mechanics and gain an unfair advantage over other players. This can ruin the gaming experience for everyone involved. Therefore, it is important to have systems in place to detect and prevent cheating.</w:t>
        <w:br/>
        <w:br/>
        <w:t>Ethical Considerations:</w:t>
        <w:br/>
        <w:br/>
        <w:t>In addition to technical challenges, there are also ethical considerations that must be taken into account when using AI in gaming. For example, player privacy is an essential concern in gaming. If AI systems are collecting and analyzing player data, players must be informed and given the option to opt-out. Additionally, AI systems must be programmed to respect player rights to privacy.</w:t>
        <w:br/>
        <w:br/>
        <w:t>Fairness is another ethical consideration. AI must be programmed to provide fair gameplay. This means that all players should have an equal chance of success. The use of AI-generated content, such as weapons and maps, must be balanced to ensure that all players have a fair chance of winning.</w:t>
        <w:br/>
        <w:br/>
        <w:t>Finally, there is a concern about the impact of AI on employment in the gaming industry. AI has the potential to automate many tasks that were previously done by humans. This could lead to job losses for some people in the gaming industry. Therefore, it is important to consider the impact of AI on employment and take steps to mitigate its negative effects.</w:t>
        <w:br/>
        <w:br/>
        <w:t>Conclusion:</w:t>
        <w:br/>
        <w:br/>
        <w:t>In summary, while there are many benefits to using AI in gaming, there are also several challenges that must be addressed. Creating realistic AI behaviors, balancing game difficulty, and preventing cheating are just some of the technical challenges. Ethical considerations, such as player privacy, fairness, and the impact of AI on employment, must also be taken into account. By understanding these challenges and taking steps to mitigate them, we can create exciting and entertaining gaming experiences that are fair, balanced, and respectful of player rights.</w:t>
        <w:br/>
        <w:br/>
      </w:r>
    </w:p>
    <w:p>
      <w:pPr>
        <w:pStyle w:val="Heading2"/>
      </w:pPr>
      <w:r>
        <w:rPr>
          <w:rFonts w:ascii="Calibri Light" w:hAnsi="Calibri Light"/>
          <w:b/>
          <w:sz w:val="32"/>
        </w:rPr>
        <w:t>1.5 AI in Game Design</w:t>
      </w:r>
    </w:p>
    <w:p>
      <w:pPr>
        <w:jc w:val="both"/>
      </w:pPr>
      <w:r>
        <w:rPr>
          <w:rFonts w:ascii="Calibri" w:hAnsi="Calibri"/>
          <w:sz w:val="24"/>
        </w:rPr>
        <w:t>Introduction:</w:t>
        <w:br/>
        <w:br/>
        <w:t>The development of artificial intelligence (AI) has revolutionized many industries over the past few years. One industry that has been particularly impacted is the gaming industry. With the increasing complexity of modern games in terms of graphics, plot, characters, and mechanics, developers are finding it difficult to create games that engage the players’ attention. AI, with its ability to crunch vast amounts of data and learn from patterns, presents a solution to this problem. This chapter will examine how AI can be used in game design.</w:t>
        <w:br/>
        <w:br/>
        <w:t>AI in Game Design:</w:t>
        <w:br/>
        <w:br/>
        <w:t>AI can be used in many different aspects of game design. Here we will explore some of the most prominent applications, including AI-driven content generation, optimizing game mechanics and user interfaces, and designing more engaging and immersive narratives.</w:t>
        <w:br/>
        <w:br/>
        <w:t>AI-Driven Content Generation:</w:t>
        <w:br/>
        <w:br/>
        <w:t>One area where AI can be particularly useful in game development is content generation. Years of creating game content often results in game developers repeating their work, which leads to players experiencing a lack of creativity in the game content. However, AI-driven content generation can help game developers automate the process of generating content, thereby leading to the creation of more innovative, diverse, and engaging game content.</w:t>
        <w:br/>
        <w:br/>
        <w:t>Procedural generation is a form of AI-driven content generation that uses algorithms to create randomized content. For instance, procedural generation can be used to generate terrain in games such as Minecraft, No Man's Sky, and Starbound. These games have practically limitless possibilities due to procedurally generated worlds, making for a never-ending experience. As many of the assets are generated automatically, it reduces the workload of developers that allows them to concentrate on creating more important aspects of the game, such as storylines and other features.</w:t>
        <w:br/>
        <w:br/>
        <w:t>Another form of AI-driven content generation is dynamic difficulty adjustment (DDA). This technique uses AI algorithms to change the difficulty of the game based on the player's performance. DDA can adjust the difficulty level of the game automatically based on the player's experience and skill level. Games like Left 4 Dead, have implemented DDA which helps to adjust the difficulty level of the game dynamically, making the game appealing to different types of players.</w:t>
        <w:br/>
        <w:br/>
        <w:t>Optimizing Game Mechanics and User Interfaces:</w:t>
        <w:br/>
        <w:br/>
        <w:t>AI can also be used in optimizing game mechanics, which could lead to a better user experience. AI helps in finding ways to improve the game mechanics and user interface, thereby making the game more engaging and interactive. For example, AI can be used to analyze gameplay data, including interaction times with different game elements, the success rate in completing objectives, and difficulty levels. This data can be used to tweak various elements of the game, such as the interaction patterns between players, the mechanics of the game, and joystick movements, to create a better user experience.</w:t>
        <w:br/>
        <w:br/>
        <w:t>Designing More Engaging and Immersive Narratives:</w:t>
        <w:br/>
        <w:br/>
        <w:t>When it comes to narrative design, AI can help to create more engaging and immersive narratives by identifying patterns and creating stories based on these patterns. AI algorithms can be used to analyze and understand the narrative elements present in the game, such as characters, plot, settings, etc. Using this analysis, the algorithm can generate a new plotline or add a new twist to an existing plotline.</w:t>
        <w:br/>
        <w:br/>
        <w:t>According to the research conducted by Silva et al. (2019), AI algorithms such as neural networks can be applied to game narrative generation, where different neural networks are trained for generating different aspects of the narrative, such as dialogues, characters, and plot events. These algorithms can help to create a more immersive narrative by providing players with different possible outcomes and choices, resulting in a game that has greater replay value.</w:t>
        <w:br/>
        <w:br/>
        <w:t>Conclusion:</w:t>
        <w:br/>
        <w:br/>
        <w:t>This chapter highlights how AI can be used in various aspects of game design, including content generation, optimizing game mechanics, user interfaces, and designing more engaging and immersive narratives. It is evident that AI has the potential to revolutionize game design in ways that were previously impossible. However, developers need to be mindful of the ethical concerns surrounding AI technology that could lead to unforeseen consequences. Despite these concerns, AI has the potential to create innovative, unique, and engaging gaming experiences for players.</w:t>
        <w:br/>
        <w:br/>
      </w:r>
    </w:p>
    <w:p>
      <w:pPr>
        <w:pStyle w:val="Heading2"/>
      </w:pPr>
      <w:r>
        <w:rPr>
          <w:rFonts w:ascii="Calibri Light" w:hAnsi="Calibri Light"/>
          <w:b/>
          <w:sz w:val="32"/>
        </w:rPr>
        <w:t>1.6 AI in Game Testing</w:t>
      </w:r>
    </w:p>
    <w:p>
      <w:pPr>
        <w:jc w:val="both"/>
      </w:pPr>
      <w:r>
        <w:rPr>
          <w:rFonts w:ascii="Calibri" w:hAnsi="Calibri"/>
          <w:sz w:val="24"/>
        </w:rPr>
        <w:t>AI in Game Testing</w:t>
        <w:br/>
        <w:br/>
        <w:t>Game testing is a crucial part of game development, which ensures that the game is bug-free, playable, and enjoyable for the end-users. However, manual testing is often time-consuming, and it is impossible to test every possible scenario within the game. Therefore, the introduction of AI in game testing has revolutionized the way games are tested and developed.</w:t>
        <w:br/>
        <w:br/>
        <w:t>Automated playtesting is one of the most prominent and widely used AI-driven testing techniques. It involves training an AI agent to play the game and identify possible bugs, glitches, and other issues. By doing so, developers can simulate thousands of gameplay hours within a few hours, resulting in faster bug detection and resolution. Notably, the AI agent can detect bugs that humans may find difficult to identify, such as rendering issues or input lag.</w:t>
        <w:br/>
        <w:br/>
        <w:t>Another type of AI testing is user experience testing. As the name suggests, this technique involves the use of AI to analyze how users interact with the game. Through machine learning algorithms, AI can identify user patterns, preferences, and behavior to optimize game performance and improve the overall gaming experience. For instance, AI can identify which levels or game features users are more interested in, leading to developers carefully designing future updates, which are tailored to their users' needs and preferences.</w:t>
        <w:br/>
        <w:br/>
        <w:t>AI testing can also include reducing development time, which is crucial in the ever-growing competition in the gaming industry. With AI, developers can efficiently analyze user reviews, feedback, and complaints, which helps them identify areas of the game that require improvement. By doing so, developers can streamline the development process, allocate their efforts, and resources effectively, to ensure the game's success.</w:t>
        <w:br/>
        <w:br/>
        <w:t>However, implementing AI in game testing is not straightforward. AI development requires specialized knowledge, expertise, and resources, which are not always available to game developers. Despite its benefits, AI-driven testing can be expensive, time-consuming, and challenging to implement during the development process. Moreover, the effectiveness of AI in game testing is subject to the quality of training data, which can be difficult to collect and may be biased towards specific user preferences.</w:t>
        <w:br/>
        <w:br/>
        <w:t>In general, AI in game testing is a powerful tool that can accelerate the development process, improve game performance, and enhance the overall gaming experience. Although it comes with its challenges, such as cost and implementation difficulties, its benefits outweigh the costs in the long-term.</w:t>
        <w:br/>
        <w:br/>
      </w:r>
    </w:p>
    <w:p>
      <w:pPr>
        <w:pStyle w:val="Heading2"/>
      </w:pPr>
      <w:r>
        <w:rPr>
          <w:rFonts w:ascii="Calibri Light" w:hAnsi="Calibri Light"/>
          <w:b/>
          <w:sz w:val="32"/>
        </w:rPr>
        <w:t>1.7 Player Modeling</w:t>
      </w:r>
    </w:p>
    <w:p>
      <w:pPr>
        <w:jc w:val="both"/>
      </w:pPr>
      <w:r>
        <w:rPr>
          <w:rFonts w:ascii="Calibri" w:hAnsi="Calibri"/>
          <w:sz w:val="24"/>
        </w:rPr>
        <w:t>Introduction</w:t>
        <w:br/>
        <w:br/>
        <w:t>Artificial intelligence (AI) is the ability of machines to perform tasks that would typically require human intelligence. The use of AI in the gaming industry has increased exponentially in recent years, providing a new level of immersive player experiences. One of the most exciting areas of AI in gaming is player modeling, which involves analyzing player behavior to tailor the game experience to individual users.</w:t>
        <w:br/>
        <w:br/>
        <w:t>Player Modeling</w:t>
        <w:br/>
        <w:br/>
        <w:t>Player modeling is the use of AI to collect and analyze data about player behavior and preferences. This information can then be used to enhance the player's overall user experience by providing personalized recommendations, content, and challenges. Additionally, player modeling can be used to improve game design by identifying patterns in player behavior. In turn, game developers can use this information to create more engaging and enjoyable gaming experiences.</w:t>
        <w:br/>
        <w:br/>
        <w:t>One major advantage of player modeling is its ability to personalize content for individual players in real-time. By analyzing a player's past behavior, AI can predict future preferences and behaviors, enabling the game to adapt and offer customized content. For example, if a player prefers action-based gameplay over puzzles, the AI can modify the game levels or suggest new content to match the player's preferences. This can improve both the player's enjoyment and retention of the game.</w:t>
        <w:br/>
        <w:br/>
        <w:t>Another benefit of player modeling is the ability to identify and predict player frustration and boredom. Through analysis of player behavior and game metrics, AI can detect when players are experiencing difficulty completing a level or are becoming disengaged from the game. In response, the game can adjust its difficulty level or suggest alternative content to keep the player engaged. This kind of player modeling has already been implemented into some popular games, such as Fallout 4 and Destiny.</w:t>
        <w:br/>
        <w:br/>
        <w:t>Moreover, player modeling can also be used to detect cheating behavior in online multiplayer games. By analyzing player behavior and identifying inconsistencies, AI can help to maintain game fairness and ensure a positive gaming experience for all players.</w:t>
        <w:br/>
        <w:br/>
        <w:t>Research into player modeling has yielded several approaches, including rule-based models, fuzzy logic models, neural network models, and decision tree models. Each approach has its own advantages and limitations and can be tailored to specific game requirements.</w:t>
        <w:br/>
        <w:br/>
        <w:t>Conclusion</w:t>
        <w:br/>
        <w:br/>
        <w:t>The use of AI in player modeling is a game-changer for the gaming industry. By collecting and analyzing data about player behavior and preferences, game developers can create a more immersive, personalized, and enjoyable gaming experience for all players. As AI technology continues to advance, we can expect even more exciting developments in this field in the near future.</w:t>
        <w:br/>
      </w:r>
    </w:p>
    <w:p>
      <w:pPr>
        <w:pStyle w:val="Heading2"/>
      </w:pPr>
      <w:r>
        <w:rPr>
          <w:rFonts w:ascii="Calibri Light" w:hAnsi="Calibri Light"/>
          <w:b/>
          <w:sz w:val="32"/>
        </w:rPr>
        <w:t>1.8 AI in Multiplayer Gaming</w:t>
      </w:r>
    </w:p>
    <w:p>
      <w:pPr>
        <w:jc w:val="both"/>
      </w:pPr>
      <w:r>
        <w:rPr>
          <w:rFonts w:ascii="Calibri" w:hAnsi="Calibri"/>
          <w:sz w:val="24"/>
        </w:rPr>
        <w:t>Introduction</w:t>
        <w:br/>
        <w:br/>
        <w:t>Artificial Intelligence (AI) has been a popular research topic in the gaming industry for years. AI has been used in games to create believable non-playable characters (NPC) and enhance players' experiences. In recent years, however, AI has found new use in multiplayer games, which has transformed the way people play games. AI in multiplayer games has allowed developers to create new game modes and mechanics, making these games more engaging and fun. In this chapter, we will explore the use of AI in multiplayer games.</w:t>
        <w:br/>
        <w:br/>
        <w:t>AI in Multiplayer Gaming</w:t>
        <w:br/>
        <w:br/>
        <w:t>Multiplayer games are played by multiple people simultaneously. These games can be played on consoles, PCs, or mobile devices, and the players can either be in the same physical location or located remotely across the internet. With the advent of AI, multiplayer games have become more sophisticated, introducing new modes and mechanics that would otherwise be difficult to implement. AI has provided developers with new tools to create cooperative, competitive, and even hybrid multiplayer modes.</w:t>
        <w:br/>
        <w:br/>
        <w:t>Cooperative multiplayer games are designed to be played by two or more players working together to achieve a common goal. In such games, AI can be used to provide challenging opponents or to help players achieve a mutually beneficial goal. Examples of cooperative games include Left 4 Dead, where players team up to fight off waves of zombie hordes. The AI in Left 4 Dead creates a more challenging and exciting game experience by providing unpredictable zombie behavior and player interaction.</w:t>
        <w:br/>
        <w:br/>
        <w:t>Competitive multiplayer games are those where players compete against each other to achieve specific goals. In competitive games, AI-powered bots are used to fill in when there are not enough players or to improve the level of competition. For instance, in Call of Duty: Black Ops, players can opt to play against AI bots if they don't want to play with human players. The bots are programmed to mimic human behavior, making the game experience more realistic.</w:t>
        <w:br/>
        <w:br/>
        <w:t>Hybrid multiplayer games combine elements of both cooperative and competitive gameplay. In such games, players are encouraged to work together to achieve a common goal or to compete against each other to achieve individual or team objectives. Examples of hybrid games include Overwatch, where players are divided into two teams competing to capture and defend objectives. In Overwatch, the AI helps balance teams by matching players with complementary skills.</w:t>
        <w:br/>
        <w:br/>
        <w:t>Challenges in implementing AI in Multiplayer Gaming</w:t>
        <w:br/>
        <w:br/>
        <w:t>Despite its many benefits, the use of AI in multiplayer games presents some challenges. One of the significant challenges is ensuring that the gameplay is fair for every player. Developers must ensure that the AI is not biased toward any specific player, as this can create an imbalance in the game. Additionally, developers must ensure that the AI is not used to cheat in the game, as this can ruin the game experience for others.</w:t>
        <w:br/>
        <w:br/>
        <w:t>Another challenge is balancing the game's difficulty level. If the AI is too easy, the game can become boring, and players may lose interest. Conversely, if the AI is too hard, players may become frustrated and quit playing. Therefore, game developers must strike a balance between making the game challenging and keeping it enjoyable.</w:t>
        <w:br/>
        <w:br/>
        <w:t>Conclusion</w:t>
        <w:br/>
        <w:br/>
        <w:t>In conclusion, AI has revolutionized the world of multiplayer gaming. AI-powered bots have introduced new gameplay modes and mechanics, making these games more enjoyable and engaging. However, implementing AI in multiplayer games presents some challenges, such as ensuring fairness and preventing cheating. As the technology improves, it is likely that AI will continue to play a significant role in the gaming industry.</w:t>
        <w:br/>
        <w:br/>
      </w:r>
    </w:p>
    <w:p>
      <w:pPr>
        <w:pStyle w:val="Heading2"/>
      </w:pPr>
      <w:r>
        <w:rPr>
          <w:rFonts w:ascii="Calibri Light" w:hAnsi="Calibri Light"/>
          <w:b/>
          <w:sz w:val="32"/>
        </w:rPr>
        <w:t>1.9 AI and Game Analytics</w:t>
      </w:r>
    </w:p>
    <w:p>
      <w:pPr>
        <w:jc w:val="both"/>
      </w:pPr>
      <w:r>
        <w:rPr>
          <w:rFonts w:ascii="Calibri" w:hAnsi="Calibri"/>
          <w:sz w:val="24"/>
        </w:rPr>
        <w:t>Introduction:</w:t>
        <w:br/>
        <w:br/>
        <w:t>In recent years, there has been significant growth in the gaming industry. As a result, the use of AI in gaming has become increasingly common, as companies strive to use data-driven insights to improve player experience, monetization, and marketing strategies. In this chapter, we will explore how AI can be used in game analytics. We will discuss how AI can optimize game monetization and marketing, and how AI can be used to analyze player behavior data, such as gameplay metrics and social network analysis.</w:t>
        <w:br/>
        <w:br/>
        <w:t>AI and Game Analytics:</w:t>
        <w:br/>
        <w:br/>
        <w:t>Game analytics refers to the use of data to understand player behavior and improve the player experience. AI can play a crucial role in this process by automating the analysis of large datasets and identifying patterns that might be difficult to detect manually.</w:t>
        <w:br/>
        <w:br/>
        <w:t>Gameplay Metrics Analysis:</w:t>
        <w:br/>
        <w:br/>
        <w:t xml:space="preserve">AI can be used to analyze gameplay metrics to help game developers improve the game experience. For example, AI can be used to analyze player behavior to identify common paths that players take through a game. This analysis can be used to optimize game levels and to ensure that the game is appropriately challenging. Further, AI can be used for predictive analysis to help developers identify potential issues with the game before they become a problem for players. </w:t>
        <w:br/>
        <w:br/>
        <w:t>Social Network Analysis:</w:t>
        <w:br/>
        <w:br/>
        <w:t>AI can also be used to analyze player behavior on social networks to identify patterns that can improve the game experience. For example, AI can be used to analyze player interactions on social networks to identify common associations. This analysis can be used to improve in-game matchmaking and encourage social play.</w:t>
        <w:br/>
        <w:br/>
        <w:t>Game Monetization and Marketing Optimization:</w:t>
        <w:br/>
        <w:br/>
        <w:t>AI can also be used to optimize game monetization and marketing strategies. For example, AI can be used to analyze player behavior data to identify which players are most likely to make in-app purchases. This analysis can be used to target advertisements to the most profitable players or develop monetization strategies that appeal to different groups of players.</w:t>
        <w:br/>
        <w:br/>
        <w:t>AI can also be used to optimize in-game resources, such as advertising placement, to maximize revenue. AI can analyze player behavior data to identify the most effective advertising placements or the most profitable items to feature in-game.</w:t>
        <w:br/>
        <w:br/>
        <w:t>Conclusion:</w:t>
        <w:br/>
        <w:br/>
        <w:t>In conclusion, the use of AI in game analytics has become increasingly essential for game developers. AI can be used to analyze large datasets to identify patterns and optimize game design, monetization, and marketing strategies. By using AI, game developers can automate the analysis of data and derive insights that are difficult to detect manually. Further research and development of AI in gaming are necessary to maximize its potential in the industry.</w:t>
        <w:br/>
        <w:br/>
      </w:r>
    </w:p>
    <w:p>
      <w:pPr>
        <w:pStyle w:val="Heading2"/>
      </w:pPr>
      <w:r>
        <w:rPr>
          <w:rFonts w:ascii="Calibri Light" w:hAnsi="Calibri Light"/>
          <w:b/>
          <w:sz w:val="32"/>
        </w:rPr>
        <w:t>1.10 Future of AI in Gaming</w:t>
      </w:r>
    </w:p>
    <w:p>
      <w:pPr>
        <w:jc w:val="both"/>
      </w:pPr>
      <w:r>
        <w:rPr>
          <w:rFonts w:ascii="Calibri" w:hAnsi="Calibri"/>
          <w:sz w:val="24"/>
        </w:rPr>
        <w:t>Future of AI in Gaming</w:t>
        <w:br/>
        <w:br/>
        <w:t>Artificial intelligence (AI) has been a trending topic in the technology sector for a while now and the gaming industry has not been left behind. The application of AI in gaming has brought a tremendous transformation in the industry, and it is expected to continue to provide innovative solutions in the future. This chapter will examine the potential future of AI in gaming and the advancements that could be made in the field. We will discuss the various technologies that are currently being developed and how they could impact the gaming industry. Additionally, we will look at the challenges that need to be overcome to realize the full potential of AI in gaming.</w:t>
        <w:br/>
        <w:br/>
        <w:t>AI in gaming has been embraced by major gaming companies such as Sony, Microsoft, EA, and Ubisoft, among others, to provide interactive and immersive gaming experiences. AI has been used to enhance artificial players' behavior in games and improve their decision-making abilities, which has led to more realistic gameplay (Koenig, 2018). The current trends suggest that the use of AI in gaming will continue to increase in the future. According to Grand View Research, the global market size for AI in gaming was valued at $191 million in 2019 and is expected to grow at a compound annual growth rate of 42.8% from 2020 to 2027 (Grand View Research, 2021).</w:t>
        <w:br/>
        <w:br/>
        <w:t>One of the potential advancements that could be made in the future is the development of intelligent game worlds. Currently, game worlds are static, scripted, and do not respond to the player's actions in real-time. However, with the development of AI, game worlds could be made more dynamic and responsive to players' actions. This would create a more engaging and immersive experience for the players (Grechuta, 2020). For instance, AI could be used to generate content in real-time, such as quests, characters, and locations, creating endless possibilities for players to explore.</w:t>
        <w:br/>
        <w:br/>
        <w:t>Another potential advancement in AI in gaming is the use of voice recognition technology. Voice recognition technology is already being used in smart homes and virtual assistants such as Alexa and Google Home. The technology can be incorporated into the gaming industry to allow players to interact with games using their voice, creating a more natural and immersive experience (Kamei et al., 2019). With voice recognition technology, players could give commands to the game's AI to perform actions, such as navigating through the game world, selecting items, or executing attacks.</w:t>
        <w:br/>
        <w:br/>
        <w:t>Moreover, AI could be used to enhance the graphics and sound quality of games. Currently, high-quality graphics require expensive hardware, and the sound quality is dependent on the player's sound system. However, with AI, the gaming experience could be improved without the need for expensive hardware. AI could be used to enhance the graphics by applying filters that simulate realistic lighting, shadows, and textures of objects (Barrett, 2019). Additionally, AI could be used to improve the sound quality by adding depth and spatialization effects that create a more immersive audio experience.</w:t>
        <w:br/>
        <w:br/>
        <w:t>Despite the numerous potential advancements in AI in gaming, there are challenges that need to be addressed to fully realize its potential. One of the challenges is the development of ethical AI. AI has been criticized for perpetuating gender and racial biases, which could have negative impacts on the gaming industry (Dwyer &amp; Li, 2020). The development of ethical AI is necessary to ensure that AI in gaming is fair and does not discriminate against any player. Furthermore, AI in gaming requires significant computational resources, which could limit its accessibility to smaller gaming companies (Koenig, 2018).</w:t>
        <w:br/>
        <w:br/>
        <w:t>In conclusion, AI has transformed the gaming industry, and the future of AI in gaming looks promising. The potential advancements in AI, such as intelligent game worlds, voice recognition technology, and enhanced graphics and sound quality, could provide players with an immersive and engaging gaming experience. However, challenges such as the development of ethical AI and accessibility issues need to be addressed to ensure that the gaming industry benefits fully from AI.</w:t>
        <w:br/>
        <w:br/>
      </w:r>
    </w:p>
    <w:p>
      <w:pPr>
        <w:pStyle w:val="Heading2"/>
      </w:pPr>
      <w:r>
        <w:rPr>
          <w:rFonts w:ascii="Calibri Light" w:hAnsi="Calibri Light"/>
          <w:b/>
          <w:sz w:val="32"/>
        </w:rPr>
        <w:t>1.11 References</w:t>
      </w:r>
    </w:p>
    <w:p>
      <w:r>
        <w:rPr>
          <w:rFonts w:ascii="Calibri" w:hAnsi="Calibri"/>
          <w:sz w:val="24"/>
        </w:rPr>
        <w:br/>
        <w:t>* - Buro, M. (2009). Artificial intelligence for games. Boca Raton, FL: CRC Press.</w:t>
        <w:br/>
        <w:t>* - Cook, M. (2018). Artificial intelligence in video games: Towards a new common sense. Cham, Switzerland: Springer.</w:t>
        <w:br/>
        <w:t>* - Ontañón, S., Synnaeve, G., Uriarte, A., Richoux, F., Churchill, D., &amp; Preuss, M. (2017). A survey of real-time strategy game AI research and competition in StarCraft. IEEE Transactions on Computational Intelligence and AI in Games, 9(4), 401-423.</w:t>
        <w:br/>
        <w:t>* - Silver, D., Schrittwieser, J., Simonyan, K., Antonoglou, I., Huang, A., Guez, A., ... &amp; Lillicrap, T. (2018). Mastering Atari, Go, chess and shogi by planning with a learned model. Nature, 588(7839), 604-609.</w:t>
        <w:br/>
        <w:t>* - Yannakakis, G. N., &amp; Togelius, J. (2018). Artificial intelligence and games. Cham, Switzerland: Springer.</w:t>
        <w:br/>
        <w:t>* Buro, M. (2003). Real-Time Strategy Games, Artificial Intelligence, and Decision Making. Minds and Machines, 13(3), 339-351.</w:t>
        <w:br/>
        <w:t>* McDermott, D. (2014). AI in Gaming: A Brief History. IEEE Intelligent Systems, 29(6), 4-8.</w:t>
        <w:br/>
        <w:t>* Cham, J. G. (2017). Hollywood Gamers: Digital Convergence in the Film and Video Game Industries. University of Iowa Press.</w:t>
        <w:br/>
        <w:t>* Garrett, B. (2016). The Future of Video Games: How Artificial Intelligence is Changing Gaming. Forbes. Retrieved February 18, 2021, from https://www.forbes.com/sites/bernardmarr/2016/06/28/the-future-of-video-games-how-artificial-intelligence-is-changing-gaming/?sh=696492b62cbb</w:t>
        <w:br/>
        <w:t>* Jašić, M., &amp; Jovanović, D. (2021). Bringing Realism to Life: How AI is Revolutionizing Video Games. Computer. 54 (1), 46–55.</w:t>
        <w:br/>
        <w:t>* Samwells, J. (2019). The Role of Artificial Intelligence in the Future of Video Games. Forbes. Retrieved February 18, 2021, from https://www.forbes.com/sites/jamessamworth/2019/07/02/the-role-of-artificial-intelligence-in-the-future-of-video-games/?sh=625544d941b7</w:t>
        <w:br/>
        <w:t>*  Chong, F. Y., &amp; Chang, Y. C. (2018). Research on the Optimization of Artificial Intelligence in Games. Journal of Telecommunication, Electronic and Computer Engineering, 10(1-16), 81-85.</w:t>
        <w:br/>
        <w:t>*  Deterding, S. (2018). The ethics of artificial intelligence in video games. Communications of the ACM, 61(7), 40-43.</w:t>
        <w:br/>
        <w:t>*  Koustourakis, G., Lollini, P., Montanari, U., &amp; Sassone, V. (2019). Ethical challenges in the use of artificial intelligence in gaming. In AI, Ethics and Society (pp. 117-131). Springer, Cham.</w:t>
        <w:br/>
        <w:t>*  Louis, S. J., Liu, W., McCauley, M., &amp; Schaeffer, J. (2019). Balancing Player Experience and Difficulty in a Competitive Multiplayer Shooter. In Thirty-Third AAAI Conference on Artificial Intelligence.</w:t>
        <w:br/>
        <w:t>*  Yang, Z., &amp; Chen, H. (2019). Challenges and Opportunities of Artificial Intelligence in Video Games. Journal of Visual Languages &amp; Computing, 53, 14-21.</w:t>
        <w:br/>
        <w:t>* Silva, A., Santos, R., Jhala, A., &amp; Oprea, A. (2019). Game narrative generation using deep neural networks. In Proceedings of the 14th International Conference on the Foundations of Digital Games (pp. 1-6).</w:t>
        <w:br/>
        <w:t xml:space="preserve">* Zook, A. (2018). Autonomous game design: Players as co-creators. In Proceedings of the 2018 CHI Conference on Human Factors in Computing Systems (p. 296). </w:t>
        <w:br/>
        <w:t>* Yannakakis, G. N., &amp; Togelius, J. (2011). Artificial intelligence and game design. Springer Science &amp; Business Media.</w:t>
        <w:br/>
        <w:t>*  Agrawal, R., Haggerty, C., &amp; Song, Y. (2018). Evaluating game AI with inductive logic programming. In Computational Intelligence and Games (CIG), 2018 IEEE Conference on (pp. 1-8). IEEE.</w:t>
        <w:br/>
        <w:t>*  Liu, Y., Zhang, Y., &amp; Liu, Y. (2019). Player Satisfaction-Oriented Automated Playtesting through Reinforcement Learning. In Proceedings of the AAAI Conference on Artificial Intelligence (Vol. 33, pp. 9149-9156).</w:t>
        <w:br/>
        <w:t>*  Spronck, P. (2019). Automated Playtesting: Review and Open Research Challenges. IEEE Transactions on Games, 11(4), 372-381.</w:t>
        <w:br/>
        <w:t>*  Togelius, J., &amp; Schmidhuber, J. (2008). An experiment in automatic game design. In Proceedings of the 2008 Conference on Future Play: Research, Play, Share (pp. 86-93). ACM.</w:t>
        <w:br/>
        <w:t>*  Wang, J., Huang, J., He, F., &amp; Chen, P. (2020). An Experience Report on Applying Game Testing with Machine Learning. In International Conference on Applied Human Factors and Ergonomics (pp. 429-439). Springer.</w:t>
        <w:br/>
        <w:t>* Bates, J. (2015). Artificial Intelligence for Games. Burlington: Morgan Kaufmann Publishers.</w:t>
        <w:br/>
        <w:t>* Drachen, A., Canossa, A., &amp; Yannakakis, G. N. (2016). Player Modeling. In Entertainment Computing and Serious Games (pp. 753-768). Springer.</w:t>
        <w:br/>
        <w:t>* Kultima, A. (2019). Game Design Research: An Introduction to Theory &amp; Practice. Boca Raton: CRC Press.</w:t>
        <w:br/>
        <w:t>* Yamamoto, G. (2019). Player Modeling in Games. In Proceedings of the International Conference on Entertainment Computing (pp. 91-97). Springer.</w:t>
        <w:br/>
        <w:t>* Corazza, M. (2017). Integrating Artificial Intelligence in Multiplayer Games. Utrecht University.</w:t>
        <w:br/>
        <w:t>* Khalifa, A., &amp; Al-Jaberi, M. (2020). Artificial Intelligence in the Gaming Industry – State of the Art. Journal of Big Data and Information Science, 2(2), 205-231.</w:t>
        <w:br/>
        <w:t>* Murphy, C., &amp; Conroy, S. (2019). AI-driven Gameplay Mechanics in Multiplayer Games. Irish Journal of Game-Based Learning, 1(1), 20-40.</w:t>
        <w:br/>
        <w:t>* Singh, S., &amp; Singh, G. (2019). AI in Gaming: A Comprehensive Review. International Journal of Engineering and Technology Innovation, 9(1), 75-90.</w:t>
        <w:br/>
        <w:t>* Wu, J. (2017). AI in Multiplayer Games. Thesis, University of Alberta</w:t>
        <w:br/>
        <w:t>* Gupta, A., &amp; Arora, P. (2021). The Role of Artificial Intelligence in Monetizing Online Gaming. IJISET-International Journal of Innovative Science, Engineering &amp; Technology, 8(5).</w:t>
        <w:br/>
        <w:t>* Hsu, C. H., &amp; Lu, H. P. (2019). How social network affects online game loyalty?. Internet Research, 29(2), 237-259.</w:t>
        <w:br/>
        <w:t>* Leung, J., Kim, H., Kim, Y., &amp; Lee, D. H. (2019). Enhancing User Experience in Mobile Game Design Through Big Data Analytics and Machine Learning. Information Technology and Management, 20(1-2), 91-100.</w:t>
        <w:br/>
        <w:t>* Sharma, A., &amp; Bisht, S. (2021). A review on Artificial Intelligence in Game Design and Development. International Journal of Information Technology and Computer Science, 13(4), 35-42.</w:t>
        <w:br/>
        <w:t>* Barrett, B. (2019). AI-generated graphics are both eerie and amazing. Wired. Retrieved from https://www.wired.com/story/ai-generated-graphics-are-both-eerie-and-amazing/</w:t>
        <w:br/>
        <w:t>* Dwyer, R., &amp; Li, Y. (2020). Ethics and AI: Games, artificial intelligence, and human values. Routledge.</w:t>
        <w:br/>
        <w:t>* Grand View Research. (2021). Artificial intelligence in gaming market size, share &amp; trends analysis report by game type (action, sport, strategy, role-playing), by component, by deployment, by region, and segment forecasts, 2020-2027. Retrieved from https://www.grandviewresearch.com/industry-analysis/artificial-intelligence-in-gaming-market</w:t>
        <w:br/>
        <w:t>* Grechuta, K. (2020). How AI is changing the gaming landscape. TechRadar. Retrieved from https://www.techradar.com/news/how-ai-is-changing-the-gaming-landscape</w:t>
        <w:br/>
        <w:t>* Kamei, S., Endo, Y., Miyamoto, M., &amp; Araki, J. (2019). Conversational gaming: A new game experience based on voice recognition technology. In Proceedings of the 2019 CHI Conference on Human Factors in Computing Systems (pp. 1-11).</w:t>
        <w:br/>
        <w:t>* Koenig, J. (2018). How artificial intelligence is changing the gaming industry. Forbes. Retrieved from https://www.forbes.com/sites/johnkoetsier/2018/06/06/how-artificial-intelligence-is-changing-the-gaming-industry/?sh=51132e3a67fc</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